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8"/>
        <w:gridCol w:w="3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Noego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 dziewięćset pięćdziesiąt lat –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2024-04-28T06:41:13Z</dcterms:modified>
</cp:coreProperties>
</file>