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7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żywe, wam będą na pokarm jak jarzyny traw daję wam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rusza, to, co żyje, będzie wam na pokarm – jak zielone jarzyny daję wam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2024-04-28T18:48:10Z</dcterms:modified>
</cp:coreProperties>
</file>