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mięsa z krwią duszy nie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jego duszą, jego krwią.*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jednak jeść mięsa z jego duszą,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jeść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mięsa z duszą jego, która jest krew jego,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Wyjąwszy, że mięsa ze krwią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jeść mięsa z krwią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będziecie jedli mięsa z duszą jego, to jest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będziecie jedli mięsa, w którym jest jego życie, to znaczy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jedynie jeść mięsa, w którym jest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tylko spożywać mięsa z jego życiem, to jest z 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mięsa [stworzenia], które jest jeszcze żywe, nie jedzcie!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мяса в крові душі не їстимете.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będziecie jeść mięsa z jego duszą, z krwią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mięsa z jego duszą – jego krwią – nie wolno wam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7:26-27&lt;/x&gt;; &lt;x&gt;30 17:10-14&lt;/x&gt;;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2024-04-27T17:15:51Z</dcterms:modified>
</cp:coreProperties>
</file>