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7"/>
        <w:gridCol w:w="4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rośnijcie i pomnażajcie się i wypełniajcie ― ziemię i pomnażajcie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Rojcie się na ziemi i rozmnażajcie się* na 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was na ziemi przybywa, bądźcie na niej liczni!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rozmnażajcie się; rozradzajcie się na ziemi i rozmnażajcie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rozradzajcie się, i rozmnażajcie się, rozpładzajcie się na ziemi, i mnóżcie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rośćcie i mnóżcie się a wnidźcie na ziemię i napełniajcie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zaludniajcie ziemię i miejcie nad nią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rozradzajcie się i rozmnażajcie! Niech zaroi się od was ziemia i niech was będzie dużo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bądźcie płodni i się rozmnażajcie. Niech dzięki wam zaludni się ziemia, i ją zapełniajcie.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się, zaludniajcie ziemię i czyńcie ją sobie poddaną”.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mnóżcie się; rozprzestrzeniajcie się po ziemi mnożąc się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- bądźcie płodni i rozmnażajcie się, rozprzestrzeniajcie się po ziemi i mnóżcie się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ростіть і множіться, і наповняйте землю і множіться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rozmnażajcie się i bądźcie licznymi; rozpleniajcie się na ziemi oraz się na niej rozmnażajcie.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płodni i stańcie się liczni, sprawcie, by się od was zaroiła ziemia, i stańcie się na niej liczni”.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rozmnażajcie się, ּ</w:t>
      </w:r>
      <w:r>
        <w:rPr>
          <w:rtl/>
        </w:rPr>
        <w:t>ורְבּו</w:t>
      </w:r>
      <w:r>
        <w:rPr>
          <w:rtl w:val="0"/>
        </w:rPr>
        <w:t xml:space="preserve"> (urewu): wg BHS: i panujcie, ּ</w:t>
      </w:r>
      <w:r>
        <w:rPr>
          <w:rtl/>
        </w:rPr>
        <w:t>ורְדּו</w:t>
      </w:r>
      <w:r>
        <w:rPr>
          <w:rtl w:val="0"/>
        </w:rPr>
        <w:t xml:space="preserve"> (uredu).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2024-04-28T18:25:19Z</dcterms:modified>
</cp:coreProperties>
</file>