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 Bóg Noemu oraz jego synom: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Noego i do jego synów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Noego, i do synów jego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Bóg do Noego i do synów jego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tak rzekł do Noego i do 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Noego i do jego synów, którzy byli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oświadczył Noemu i jego synom, którzy z nim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Noego i 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Bóg do Noego i jego synów tymi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 i do jego synów, [którzy byli] z nim: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Бог до Ноя і його синів з ним,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oświadczył też Noachowi oraz z nim jego synom,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 do Noego i do jego synów, którzy z 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2024-04-27T20:46:06Z</dcterms:modified>
</cp:coreProperties>
</file>