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trzeciego dnia przybył do niego jakiś człowiek z wojsk Saula.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podarte szaty, pył na głowie, a gdy zjawił się przed Dawidem, padł na ziemię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pewien człowiek przybył z obozu Saula z podartymi szatami i z prochem na głowie. Gdy przyszedł do Dawida, padł na ziemię i pokłonił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trzeciego przybieżał mąż z obozu Saulowego, a szaty jego rozdarte były, i proch na głowie jego; który przyszedłszy do Dawida, upadł na ziemię,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ukazał się człowiek idący z obozu Saulowego, rozdarszy odzienie a głowę prochem posypawszy; a gdy przyszedł do Dawida, padł na oblicze swoje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jakiś człowiek z obozu, z otoczenia Saula. Odzienie miał podarte, a głowę posypaną ziemią. Podszedłszy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trzeciego dnia przybył z obozu Saula pewien człowiek. Szaty jego były podarte i proch ziemi był na jego głowie. Przyszedłszy do Dawida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z obozu pewien człowiek z otoczenia Saula. Jego ubranie było podarte, a głowę pokrywał kurz. Gdy przyszedł do Dawida,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pewien człowiek z obozu Saula. Miał rozdarte szaty i proch na głowie. Kiedy zjawił się przed Dawidem,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trzeciego dnia przybył pewien mężczyzna z obozu Saula w podartej odzieży i z prochem na głowie. Kiedy przybył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третого дня і ось прийшов чоловік з табору з народу Саула і його одіж роздерта, і земля на його голові, і сталося коли входив він до Давида і впав на землю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trzeciego dnia z obozu Saula przybył człowiek, mający rozdarte szaty i proch na swojej głowie. A kiedy przybył do Dawida, rzucił się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trzeciego dnia jakiś mężczyzna szedł z obozu od Saula, z rozdartymi szatami i z prochem na głowie; a gdy przyszedł do Dawida, od razu padł na ziemię i tak leżał.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2024-04-18T03:44:46Z</dcterms:modified>
</cp:coreProperties>
</file>