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1"/>
        <w:gridCol w:w="53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żona Uriasza usłyszała, że poległ jej mąż Uriasz, opłakiwała swojego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żona Uriasza usłyszała, że poległ jej mąż Uriasz, opłakiwała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żona Uriasza usłyszała, że jej mąż Uriasz umarł, zaczęła opłakiwać swego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żona Uryjaszowa, iż umarł Uryjasz, mąż jej, płakała męża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usłyszała żona Uriaszowa, że umarł mąż jej, Uriasz, i płakała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Uriasza, dowiedziawszy się, że jej mąż, Uriasz, umarł, opłakiwała swego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żona Uriasza usłyszała, że Uriasz, jej mąż, zginął, opłakiwała swego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żona Uriasza dowiedziała się, że jej mąż, Uriasz, zginął, opłakiwała swojego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żona Uriasza dowiedziała się, że zginął jej mąż Uriasz, ubrała żałobne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żona Uriasza dowiedziała się, że zginął jej mąż Uriasz, opłakiwała swego małżonka.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почула жінка Урія, що помер Урія її муж, і оплакувала свого мужа.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żona Urji usłyszała, że Urja, jej mąż zginął, opłakiwała swojego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żona Uriasza usłyszała, że Uriasz, jej mąż, poniósł śmierć, zaczęła więc opłakiwać swego właściciela.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2024-05-04T10:10:51Z</dcterms:modified>
</cp:coreProperties>
</file>