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nabył (sobie). Karmił ją, a ta wyrosła przy nim, wraz z jego synami, jadała z jego kęsów, pijała z jego kubka, sypiała mu na łonie –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sobie nabył. Karmił ją, a ta wyrosła przy nim z jego synami, jadała jego kąski, pijała z jego kubka, sypiała mu na łonie —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ubogi nie miał nic oprócz jednej małej owieczki, którą kupił i żywił. Wyrosła przy nim wraz z jego dziećmi, jadła jego chleb i piła z jego kubka, spała na jego łonie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ubogi nie miał jedno owieczkę jednę małą, którą był kupił, i chował ją, aż urosła przy nim, także i przy dziatkach jego; z bochna jego jadała, i z kubka jego pijała, i na łonie jego sypiała, a była mu jako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ubogi zgoła nic nie miał oprócz owce jednej maluczkiej, którą był kupił i wychował, i która zrosła u niego pospołu z synmi jego, chleb jego jedząc i z kubka jego pijąc, i na łonie jego sypiając: i była mu jako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 nie miał nic, prócz jednej małej owieczki, którą nabył. On ją karmił i wyrosła przy nim wraz z jego dziećmi, jadła jego chleb i piła z jego kubka, spała u jego boku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nie miał nic oprócz jednej małej owieczki, Którą nabył. I żywił ją, a ona wyrosła u niego Razem z jego dziećmi. Z chleba jego jadała, z kubka jego piła, Na łonie jego sypiała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 zaś nie miał nic oprócz jednej małej owieczki, którą kupił. Karmił ją, a ona rosła przy nim razem z jego dziećmi. Jadła kawałki jego chleba i piła z jego kubka. Spała na jego piersi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biedny nie miał nic, jak tylko jedną małą owieczkę, którą kupił. Żywił ją, a ona rosła przy nim tak jak jego dzieci: jadła jego chleb i piła z jego kubka, spała tuż obok niego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nie miał nic, tylko owieczkę jedną małą, którą sobie kupił. Karmił ją - i rosła przy nim i pośród jego dzieci, jedząc jego chleb i z jego kubka pijąc; spała na jego łonie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бідного нічого, але тільки одна мала ягничка, яку купив і оберіг і вигодував її, і вона виросла разом з ним і з його синами, вона їла його хліб і пила з його чаші і спочивала на його лоні і була йому наче дочка.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biedny nie posiadał nic, oprócz jednej małej owieczki, którą sobie nabył. Żywił ją, po czym przy nim wyrosła razem z jego dziećmi. Z jego chleba jadała, z jego kielicha pijała, na jego łonie sypiała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nie miał nic oprócz jednej małej owieczki, którą kupił. I trzymał ją, toteż żyła i rosła przy nim i przy jego synach – wszyscy byli razem. Jadła jego kęs i piła z jego kubka, i leżała u jego piersi, i stała się dla niego jakby córką.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2024-06-01T10:09:32Z</dcterms:modified>
</cp:coreProperties>
</file>