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jednak Amnon poczuł do niej bardzo wielką nienawiść. Tak, nienawiść, którą do niej poczuł, okazała się większa niż miłość, jaką (wcześniej) ją darzył. I Amnon powiedział do niej: Wstawaj! Idź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2024-05-02T01:40:04Z</dcterms:modified>
</cp:coreProperties>
</file>