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nawet swojego sługę, który mu posługiwał, i powiedział: Wypędźcie tę ode mnie na zewnątrz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służącego i polecił: Wypędź tę tutaj ode mnie i zaryglujcie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 swego sługę, który mu usługiwał, i rozkazał: Wyprowadź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i zarygluj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zawoławszy chłopca swego, który mu posługiwał, rzekł: Wywiedźcie tę zaraz precz odemnie, a zamknij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zawoławszy chłopca, który mu posługował, rzekł: Wyrzuć ją precz ode mnie, a zamkni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pachołka, który mu usługiwał, i rzekł: Wypędź tę ode mnie na ulicę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przywołał swego sługę, który mu usługiwał, i nakazał mu: Wyprowadźże tę precz ode mnie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chłopca, który mu usługiwał i powiedział: Wyprowadź ode mnie tę na zewnątrz!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jednego ze swoich młodych sług i polecił mu: „Wyrzuć ją stąd! Potem zarygluj za nią drzwi!”.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chłopca, który mu usługiwał, i rozkazał: - Wyrzuć ją ode mnie precz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покликав свого слугу, що був над його домом і сказав йому: Геть відішліть цю від мене і замкни за нею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chłopca, swojego sługę oraz powiedział: Wyprowadź ją na ulicę oraz 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swego sługę, który mu usługiwał, i powiedział: ”Proszę, wyrzuć tę osobę ode mnie na zewnątrz i zamknij za nią drzwi”.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2024-05-01T23:33:30Z</dcterms:modified>
</cp:coreProperties>
</file>