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Samuela 13:21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król Dawid usłyszał o wszystkich tych sprawach, bardzo się rozgniewał.* **</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A gdy król Dawid dowiedział się o tym wszystkim, bardzo się rozgniewał, nie upomniał jednak za to Amnona, ponieważ kochał go, jako swojego pierworodnego syna.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Gdy król Dawid usłyszał o tym wszystkim, bardzo się rozgniewał.</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król Dawid usłyszawszy o tem wszystkiem, rozgniewał się bardzo.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gdy te słowa usłyszał król Dawid, frasował się barzo i nie chciał zasmucić ducha Amnona, syna swego, bo go miłował, iż był pierworodny jego.</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Król Dawid, posłyszawszy o tym wydarzeniu, wpadł w wielki gniew.</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gdy król Dawid dowiedział się o tym wydarzeniu, bardzo się rozgniewał, lecz nie wyrządził żadnej przykrości Amnonowi, gdyż go miłował jako swojego pierworodnego.</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Gdy król Dawid usłyszał o tych wszystkich sprawach, wpadł w wielki gniew.</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Kiedy król Dawid dowiedział się o tym wszystkim, bardzo się rozgniewał.</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Gdy król Dawid usłyszał o całej tej sprawie, bardzo się rozgniewał.</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почув цар Давид всі ці слова і дуже розгнівався. І не засмутив душі Амнона свого сина, бо полюбив його, бо він був його первородним.</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gdy król Dawid usłyszał o całym zajściu, zapłonął wielkim gniewem.</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król Dawid usłyszał o tym wszystkim i bardzo się rozgniewał.</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G dod.: ale nie zasmucił ducha Amnona, swojego syna, ponieważ go kochał, był on bowiem jego pierworodnym, καὶ οὐκ ἐλύπησεν τὸ πνεῦμα Αμνων τοῦ υἱοῦ αὐτοῦ ὅτι ἠγάπα αὐτόν ὅτι πρωτότοκος αὐτοῦ ἦν. Poświadcza to również 4QSam a.</w:t>
      </w:r>
    </w:p>
  </w:footnote>
  <w:footnote w:id="3">
    <w:p>
      <w:pPr>
        <w:pStyle w:val="FootnoteText"/>
      </w:pPr>
      <w:r>
        <w:rPr>
          <w:rStyle w:val="FootnoteReference"/>
        </w:rPr>
        <w:t>2)</w:t>
      </w:r>
      <w:r>
        <w:t xml:space="preserve"> </w:t>
      </w:r>
      <w:r>
        <w:t>&lt;x&gt;110 1:6&lt;/x&gt;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2024-05-02T13:16:01Z</dcterms:modified>
</cp:coreProperties>
</file>