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równo dwa lata później Absalom miał postrzygaczy* u siebie w Baal-Chasor, które jest w pobliżu Efraima, i Absalom zwołał wszystkich synów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Absalom urządzał strzyżenie owiec u siebie w Baal-Chasor, na granicy Efraima. Postanowił zaprosić na nie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lat, gdy strzyżono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 w Baal-Chasor, które znajduje się w pobliżu Efraim, Absalom zaprosił wszystkich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dwóch lat, gdy strzyżono owce Absalomowe w Baalchasor, które jest w Efraim, że wyzwał Absalom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dwu lat, że strzyżono owce Absalomowe w Baalhasor, które jest podle Efraim, i zaprosił Absalom wszytkich synów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dwa lata później, gdy Absalom urządził strzyżenie owiec w Baal-Chasor w bliskiej odległości od Efraima, zaprosił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miało się odbyć u Absaloma strzyżenie owiec w Baal-Chasor, które jest w pobliżu Efraima, i Absalom zaprosił na nie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latach, gdy u Absaloma odbywało się strzyżenie owiec w Baal-Chasor, położonym niedaleko Efraima, Absalom zaprosił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Upłynęły dwa lata. Pewnego dnia, gdy Absalom świętował strzyżenie owiec w Baal-Chasor koło miejscowości Efraim, postanowił zaprosić do siebie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 lat, kiedy u Abszaloma byli strzygący owce w Baal-Chacor, w pobliżu Efraim, zaprosił on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двох років часу і стригли (отари) в Авессалома в Веласорі близько Ефраїма, і Авессалом покликав всіх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lat zdarzyło się, że u Absaloma, w Baal Chacor, które leży w pobliżu Efraima, odbywało się strzyżenie owiec; wtedy Absalom zaprosił wszystkich 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pełnych dwóch latach Absalom miał postrzygaczy owiec w Baal-Chacor, w pobliżu Efraim; i zaprosił Absalom wszystkich synów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odbywało się u Absaloma strzyżenie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2024-05-02T00:59:36Z</dcterms:modified>
</cp:coreProperties>
</file>