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rozkazał swoim sługom:* Dobrze patrzcie. Gdy serce Amnona będzie zadowolone od wina, a powiem wam: Uderzcie Amnona! – wtedy go uśmiercicie. Nie bójcie się. Czy to nie ja wam tak nakazuję? Nabierzcie sił i bądźcie mężnego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2024-05-02T05:06:29Z</dcterms:modified>
</cp:coreProperties>
</file>