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wiedział, że serce króla jest przy* Absalomie.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Joab, syn Serui, wiedział, że król wciąż myśli o 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spostrzegł, że serce króla skłaniało się ku Absalomowi.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porozumiawszy Joab, syn Sarwii, że się serce królewskie obróciło ku Absalomowi,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porozumiawszy Joab, syn Sarwijej, że serce królewskie obróciło się ku Absalomowi,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zauważył, że serce króla zwróciło się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uszło uwagi Joaba, syna Serui, że król jest swoim sercem przy Absalomie;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zauważył, że serce króla było przy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stwierdził, że serce króla jest już lepiej usposobione do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Cerui, spostrzegł, że serce króla [poczęło się skłaniać] ku Abszalomowi.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Саруї пізнав, що серце царя до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Joab, syn Ceruji, się zorientował, że serce króla lgnie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poznał, że serce króla skłania się ku Absalomowi.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przy, </w:t>
      </w:r>
      <w:r>
        <w:rPr>
          <w:rtl/>
        </w:rPr>
        <w:t>עַל</w:t>
      </w:r>
      <w:r>
        <w:rPr>
          <w:rtl w:val="0"/>
        </w:rPr>
        <w:t xml:space="preserve"> , lub: przeciw, nad; nie musi to oznaczać uczuć pozytywnych.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2024-04-30T10:00:36Z</dcterms:modified>
</cp:coreProperties>
</file>