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1"/>
        <w:gridCol w:w="1979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Joab, syn Serui, wiedział, że serce króla jest przy* Absalomie.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przy, </w:t>
      </w:r>
      <w:r>
        <w:rPr>
          <w:rtl/>
        </w:rPr>
        <w:t>עַל</w:t>
      </w:r>
      <w:r>
        <w:rPr>
          <w:rtl w:val="0"/>
        </w:rPr>
        <w:t xml:space="preserve"> , lub: przeciw, nad; nie musi to oznaczać uczuć pozytywnych.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2024-04-30T17:00:55Z</dcterms:modified>
</cp:coreProperties>
</file>