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przyszłam, aby przemówić do króla, mojego pana, w tej sprawie, to dlatego, że straszą mnie* krewni.** Powiedziała więc (sobie) twoja służąca: Niech przemówię do króla. Może król spełni słowo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straszą mnie : wg G: widzą mnie, ὄψεταί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ludzie, </w:t>
      </w:r>
      <w:r>
        <w:rPr>
          <w:rtl/>
        </w:rPr>
        <w:t>הָעָם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2024-04-30T18:07:46Z</dcterms:modified>
</cp:coreProperties>
</file>