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posłał więc do Tekoa,* sprowadził stamtąd pewną mądrą** kobietę i powiedział do niej: Udawaj, proszę, że jesteś w żałobie; przywdziej, proszę, żałobne szaty, nie namaszczaj się olejem i zachowuj się jak kobieta, która od wielu dni rozpacza po zmarłym.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Tekoa : miejscowość na pogórzu Judy, ok. 16 km na pd od Jerozolimy, zob. &lt;x&gt;370 1:1&lt;/x&gt;.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20:16-19&lt;/x&gt;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2024-04-30T18:37:41Z</dcterms:modified>
</cp:coreProperties>
</file>