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wówczas do Joaba: Otóż spełnię* tę rzecz. Idź więc, sprowadź tego młodego człowieka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zwrócił się do Joaba: Chciałbym załatwić tę sprawę. Idź, sprowadź tego młodego człowieka,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powiedział do Joaba: Oto teraz uczyń tę rzecz. Idź i sprowadź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król do Joaba: Otom teraz to uczynił. Idźże a przywróć dziecię me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Joaba: Otóż ubłagany uczyniłem słowo twoje, a tak idź a przywróć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król do Joaba: Dobrze więc, uczynię to. Idź i przyprowadź młodego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Joaba: Niech tak będzie, chcę spełnić twoją prośbę. Idź i sprowadź tego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oznajmił Joabowi: Dobrze, uczynię to. Idź więc i sprowadź młodego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Joaba: „Oto rozstrzygnąłem tę sprawę po twojej myśli. Teraz więc udaj się do młodego Absaloma i sprowadź go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Joaba: - Dobrze, uczynię więc to. Idź, a przyprowadź młodego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Йоава: Ось я тобі вчинив за цим твоїм словом. Піди поверни мужчину Авесалома.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Joaba: Oto uczyniłem tę rzecz; idź więc, i sprowadź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rzekł do Joaba: ”A zatem uczynię tę rzecz. Idź więc, przyprowadź z powrotem tego młodzieńca, Absaloma”.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spełnię, </w:t>
      </w:r>
      <w:r>
        <w:rPr>
          <w:rtl/>
        </w:rPr>
        <w:t>עָׂשִיתִי</w:t>
      </w:r>
      <w:r>
        <w:rPr>
          <w:rtl w:val="0"/>
        </w:rPr>
        <w:t xml:space="preserve"> , wg klkd Mss: uczyń, </w:t>
      </w:r>
      <w:r>
        <w:rPr>
          <w:rtl/>
        </w:rPr>
        <w:t>עשיתָ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2024-04-30T16:08:29Z</dcterms:modified>
</cp:coreProperties>
</file>