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upadł twarzą do ziemi, pokłonił się, pobłogosławił króla i powiedział Joab: Dziś przekonał się twój sługa, że znalazłem łaskę w twoich oczach, mój panie, królu, ponieważ król spełnił słowo swojego sługi.*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 i 4QSam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2024-04-30T14:02:14Z</dcterms:modified>
</cp:coreProperties>
</file>