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całe dwa lata, lecz oblicza króla nie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2024-04-30T14:42:31Z</dcterms:modified>
</cp:coreProperties>
</file>