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stanie przyjdź do króla i przemów do niego mniej więcej tak — i Joab podsunął jej,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 do króla i mów do niego w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wnijdziesz do króla, a będziesz mówiła do niego w ten sposób; i nauczył jej Joab, jako miała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wnidziesz do króla a będziesz mówiła do niego takie słowa. I położył Joab słowa w uściech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króla i powiesz mu te słowa. I pouczył ją Joab,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 do króla, i przemów do niego w te słowa: - i tutaj Joab poddał jej te słowa, którymi miała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Przybędziesz do króla i powiesz mu te słowa! I Joab pouczył ją,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 się do króla i powiedz mu wszystko, co ci polecę!”. Tu Joab nauczył ją tego, co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idź do króla i przemów do niego w ten a ten sposób. I Joab pouczył ją, co ma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до царя і скажеш йому за цим словом. І Йоав поклав слова в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pójdziesz do króla i przemówisz do niego tymi słowami. I Joab podał te słowa do jej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wejdź do króla, i powiedz mu takie oto słowo”. Po czym 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2024-04-30T09:02:53Z</dcterms:modified>
</cp:coreProperties>
</file>