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swoich sług: Patrzcie! Dział Joaba jest obok mojego, a ma on* tam jęczmień. Idźcie i podpalcie** go ogniem. I słudzy Absaloma podpalili ten dział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on, </w:t>
      </w:r>
      <w:r>
        <w:rPr>
          <w:rtl/>
        </w:rPr>
        <w:t>וְלֹו</w:t>
      </w:r>
      <w:r>
        <w:rPr>
          <w:rtl w:val="0"/>
        </w:rPr>
        <w:t xml:space="preserve"> : w klkn Mss zapis: </w:t>
      </w:r>
      <w:r>
        <w:rPr>
          <w:rtl/>
        </w:rPr>
        <w:t>ולא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 i 4QSam c, &lt;x&gt;100 14:30&lt;/x&gt;L.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2024-04-30T14:38:48Z</dcterms:modified>
</cp:coreProperties>
</file>