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6"/>
        <w:gridCol w:w="56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Patrzcie, Ja czekam przy brodach* pustyni, aż nadejdzie od was słowo, aby mnie powiadomić.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Umówmy się, że ja będę czekał na wiadomość od was przy brodach w pobliżu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będę czekał na równinach pustyni, dopóki nie nadejdzie od was słowo dające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 pomieszkam w równinach na puszczy, póki nie przyjdzie od was poselstwo dawające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się ja skryję w polach puszczej, aż przyjdzie wieść od was, dając mi 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Patrzcie! Czekam na pustynnych równinach, dopóki nie nadejdzie od was dla mnie słowo z wiadomością.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 też: Oto ja będę czekał przy brodach jordańskich na pustyni, dopóki nie przyjdzie od was wieść, powiadamiająca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na pustynnych równinach, aż nadejdzie od was 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będę czekał w okolicach pustynnych niedaleko brodów Jordanu tak długo, aż nadejdzie do mnie jakaś wiadomość od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będę czekał przy przejściach na pustynię, aż otrzymam od was wiadomość jako znak.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Глядіть, я є в зброї в пустині Аравот аж доки не прийде від вас слово, щоб мені сповістити.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Uważajcie! Ja zabawię przy brodach na puszczy, dopóki nie nadejdzie od was słowo, aby mnie powiadomić.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Patrz, ja będę zwlekał u brodów pustkowia. dopóki nie przyjdzie od was słowo, by mnie powiadomić”.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brodach, wg ketiw ּ</w:t>
      </w:r>
      <w:r>
        <w:rPr>
          <w:rtl/>
        </w:rPr>
        <w:t>בְעַבְרֹות</w:t>
      </w:r>
      <w:r>
        <w:rPr>
          <w:rtl w:val="0"/>
        </w:rPr>
        <w:t xml:space="preserve"> ; przy stepach, wg qere ּ</w:t>
      </w:r>
      <w:r>
        <w:rPr>
          <w:rtl/>
        </w:rPr>
        <w:t>בְעַרְבֹות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2024-05-06T00:32:53Z</dcterms:modified>
</cp:coreProperties>
</file>