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wycofał się do jakiegoś miasta, to cały Izrael przyniesie pod to miasto tyle powrozów, że ściągniemy je aż w dolinę, aż nie będzie tam można znaleźć nawet kamyka.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nawet uda mu się wycofać do jakiegoś miasta, to cały Izrael przyniesie pod to miasto tyle powrozów, że damy radę ściągnąć je w dolinę! Nie pozostanie po nim nawet drobny kamyk.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schronił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którymś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mieście, wtedy cały Izrael przyniesie do tego miasta powrozy, a ściągniemy je aż do potoku, tak że nie zostanie tam ani jeden kamyk.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jeźliżby do którego miasta uszedł, tedy zniesie wszystek Izrael do onego miasta powrozy, a pociągniemy je aż do potoku, tak iż tam nie będzie znalezion ani kamyk.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wnidzie do którego miasta, wszytek Izrael obtoczy miasto powrozami i pociągniemy je do potoka, że się nie najdzie ani kamyk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ukrył się w mieście, wtedy wszyscy Izraelici pod to miasto przyniosą powrozy: ściągniemy je w dolinę, tak że nie znajdzie się tam nawet kamyka.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zaś wycofał się do jakiegoś miasta, to cały Izrael naznosi pod to miasto tyle powrozów, że ściągniemy je w dolinę tak, iż nawet kamyka się już tam nie znajdzie.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się wycofał do jakiegoś miasta, to cały Izrael naznosi pod to miasto powrozy, a my ściągniemy je w dolinę tak, iż nie znajdzie się tam nawet kamyk.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schroni się w jakimś mieście, to wszyscy żołnierze przyniosą sznury i ściągniemy to miasto w dolinę, tak że ani jeden kamyk nie zostanie na swoim miejscu!”.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schroni się do miasta, cały Izrael przyniesie powrozy do tego miasta i ściągniemy je aż do potoku, tak że nie pozostanie tam ani kamień na kamieniu.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якщо забереться до міста, і ввесь Ізраль візьме шнури проти того міста і затягнемо його аж до потока, щоб там не осталося ані каменя.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się cofnie do jakiegoś miasta, wtedy cały Israel zniesie powrozy pod to miasto oraz ściągniemy je do fosy tak, że nie zostanie z niego ani kawałka kamienia.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się wycofał do jakiegoś miasta, cały Izrael przyniesie powrozy do tego miasta i będziemy je ściągać do doliny potoku, aż nie pozostanie tam nawet kamyk”.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2024-05-05T17:11:52Z</dcterms:modified>
</cp:coreProperties>
</file>