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wszedł do Machanaim,* Absalom (dopiero) przeprawiał się przez Jordan, on, a z nim wszyscy Izraelici.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przebył kolejne 59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2024-05-05T12:30:19Z</dcterms:modified>
</cp:coreProperties>
</file>