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odpowiedział Joabowi: Choćbym poczuł na dłoni ciężar tysiąca (sykli)* srebra, nie wyciągnąłbym mojej ręki na królewskiego syna, bo na własne uszy słyszeliśmy, jak król nakazał tobie, Abiszajowi i Itajowi: Strzeżcie mi** młodego człowieka,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wojownik odpowiedział: Choćbym poczuł na dłoni ciężar tysiąca sykli, nie wyciągnąłbym ręki na królewskiego syna. Na własne uszy słyszałem, jak król nakazał tobie, Abiszajowi i Itajowi: Ktokolwiek napotka młodego, Absaloma, niech na niego uważa!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otrzymał na ręce tysiąc srebrników, nie podniósłbym ręki na syna króla. Słyszeliśmy bowiem, jak król nakazał tobie, Abiszajowi i Ittajowi: Zachowajcie wszyscy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on mąż Joabowi: A ja choćbym miał odważonych na rękach mych tysiąc srebników, nie podniósłbym ręki mojej na syna królewskiego; bośmy słyszeli, gdy przykazał król tobie i Abisajowi i Itajowi, mówiąc: Ochraniajcie wszyscy syna mego A 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Joaba: Byś mi odważył w ręku moich tysiąc srebrnych, żadnym obyczajem nie podniósłbych ręki mojej na syna królewskiego, bo gdyśmy my słyszeli, król rozkazał tobie i Abisaj, i Etaj, mówiąc: Strzeżcie mi dziecięcia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odpowiedział Joabowi: Choćbym na rękę dostał tysiąc srebrnych syklów, nie podniósłbym ręki na królewskiego syna. Przecież słyszeliśmy, jak król rozkazywał tobie, Abiszajowi i Ittajowi: Ze względu na mnie zachowajcie młodego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 rzekł do Joaba: Choćby mi miano odważyć na rękę tysiąc srebrników, nie wyciągnąłbym mojej ręki na syna królewskiego, gdyż na własne uszy słyszałem, jak król nakazał tobie i Abiszajowi, i Ittajowi: Strzeżcie mi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człowiek odparł Joabowi: Chociażbym trzymał w dłoni tysiąc srebrnych sykli, to nie podniósłbym ręki na królewskiego syna. Słyszeliśmy przecież, jak król rozkazał tobie, Abiszajowi i Ittajowi: Strzeżcie mi młodego Absaloma!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 odpowiedział Joabowi: „Choćbyś mi nawet ofiarował tysiąc sztuk srebra, nie podniósłbym ręki na syna królewskiego! Słyszeliśmy na własne uszy, jak król przykazywał tobie, Abiszajowi i Itajowi: «Zachowajcie mi młodego Absaloma!».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odrzekł Joabowi: - Choćby mi odważono na ręce tysiąc syklów srebra, nie podniósłbym mej ręki na syna królewskiego, bośmy słyszeli na własne uszy, jak król rozkazał tobie, Abiszajowi i Ittajowi: ”Zachowajcie mi młodego Abszaloma!”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чоловік до Йоава: І як зважуть мені в руки тисячу сиклів срібла, не накладу мою руку на сина царя, бо цар заповів в наші уха тобі і Авессі і Еттію кажучи: Бережіть мені хлопця Авессалома,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ów człowiek odpowiedział Joabowi: Choćbym miał odważonych na mojej dłoni tysiąc srebrnych szekli – nie podniósłbym mojej ręki na królewskiego syna. Przecież w naszych uszach król polecił tobie, Abiszajowi i Itajowi, mówiąc: Niech każdy mi strzeże tego młodzieńca,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mąż ten rzekł do Joaba: ”Choćby mi odważono na dłonie tysiąc srebrników, nie wyciągnąłbym ręki na syna królewskiego; bo słyszeliśmy, jak król nakazał tobie i Abiszajowi, i Ittajowi, mówiąc: ʼUważajcie, kimkolwiek jesteście, na tego młodzieńca, na Absalomaʼ.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11,4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מִי</w:t>
      </w:r>
      <w:r>
        <w:rPr>
          <w:rtl w:val="0"/>
        </w:rPr>
        <w:t xml:space="preserve"> , tj. ktokolwiek się na niego natknie; być może proklityka nie wymagająca tłumaczenia; em. za dwoma Mss na: mi, </w:t>
      </w:r>
      <w:r>
        <w:rPr>
          <w:rtl/>
        </w:rPr>
        <w:t>לי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2024-04-29T11:44:30Z</dcterms:modified>
</cp:coreProperties>
</file>