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Achimaas, syn Sadoka, powiedział: Pozwól, że pobiegnę i zaniosę królowi dobrą wieść, że JAHWE wymierzył mu sprawiedliwość z ręki jego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było po wszystkim, Achimaas, syn Sadoka, powiedział do Joaba: Pobiegnę i zaniosę królowi tę dobrą wieść, że JAHWE wymierzył mu sprawiedliwość, karząc jego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Achimaas, syn Sadoka, powiedział: Pozwól mi iść i zanieść królowi dobrą nowinę, że JAHWE wybawił go z ręki jego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Achimaas, syn Sadoka, rzekł: Proszę niech idę a oznajmię królowi nowinę, iż go wybawił Pan z ręki nieprzyjaciół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Achimaas, syn Sadok, rzekł: Pobieżę a opowiem królowi, iż mu JAHWE uczynił sąd z ręki nieprzyjaciół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Achimaas, syn Sadoka, oświadczył: Niech mi będzie wolno pobiec i zanieść królowi dobrą nowinę, że Pan wymierzył mu sprawiedliwość, [wybawiając go] z ręki jego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Achimaas zaś, syn Sadoka, rzekł: Pozwólcie, że pobiegnę i zaniosę królowi pomyślną wieść, że Pan wymierzył mu sprawiedliwość wobec jego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Achimaas, syn Sadoka, powiedział: Pozwól mi pobiec, by zanieść królowi dobrą wiadomość, że JAHWE ocalił go z rąk jego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Achimaas, syn Sadoka, powiedział do Joaba: „Pozwól mi pobiec do króla i zanieść mu wiadomość, że JAHWE go wybawił z mocy jego nieprzyjaciół”.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Achimaac, syn Cadoka, powiedział: - Pobiegnę i zaniosę królowi radosną wieść, że Jahwe wymierzył mu sprawiedliwość wobec jego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Ахімаас син Садока сказав: Побіжу і сповіщу цареві, що спас його Господь з руки його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Achimaac, syn Cadoka, zawołał: Chętnie bym pobiegł i przyniósł królowi wieść, że WIEKUISTY wymierzył sprawiedliwość w stosunku do jego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Achimaac, syn Cadoka, rzekł: ”Pozwól mi, proszę, pobiec i zanieść tę wiadomość królowi, gdyż JAHWE go osądził i oswobodził z ręki jego nieprzyjaciół”.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2024-04-29T09:55:07Z</dcterms:modified>
</cp:coreProperties>
</file>