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wysłał wojsko: jedną trzecią* pod dowództwo** Joaba, jedną trzecią pod dowództwo Abiszaja, syna Serui, brata Joaba, i jedną trzecią pod dowództwo Itaja Gitejczyka. Powiedział też król do wojska: Ja też na pewno wyjdę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wyprawił wojsko: jedną trzecią pod dowództwem Joaba, jedną trzecią pod dowództwem Abiszaja, syna Serui, brata Joaba, a jedną trzecią pod dowództwem Itaja Gitejczyka. Ponadto król zapewnił żołnierzy: Również ja wyruszę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posłał trzecią część ludu pod ręką Joaba, trzecią część pod ręką Abiszaja, syna Serui, brata Joaba, i trzecią część pod ręką Ittaja Gittyty. I król powiedział do ludu: Ja również wyruszę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poruczył Dawid ludu trzecią część pod rękę Joabowę, a trzecią część pod rękę Abisaja, syna Sarwii, brata Joabowego, a trzecią część pod rękę Itaja Gietejczyka; i rzekł król do ludu: Wynijdę i ja także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trzecią część ludu pod rękę Joab, a trzecią część pod rękę Abisaj, syna Sarwijej, brata Joabowego, a trzecią część pod rękę Etaj, który był z Get. I rzekł król do ludu: Wynidę i ja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podzielił wojsko na trzy części: jedną część oddał pod władzę Joaba, drugą część pod władzę Abiszaja, syna Serui, trzecią pod władzę Ittaja z Gat. I przemówił król do ludu: Powziąłem zamiar pójścia wraz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podzielił zbrojny lud na trzy oddziały, oddając jeden pod dowództwo Joaba, drugi pod dowództwo Abiszaja, syna Serui, brata Joabowego, a trzeci pod dowództwo Ittaja Gittejczyka. Rzekł też król do zbrojnego ludu: Ja również wyruszę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wyprawił lud: jedną trzecią pod komendą Joaba, jedną trzecią pod komendą Abiszaja, syna Serui, brata Joaba i jedną trzecią pod komendą Ittaja Gittyty. Król oznajmił ludowi: Ja również wyruszę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powierzył jedną trzecią wojska Joabowi, jedną trzecią Abiszajowi, synowi Serui, bratu Joaba, i jedną trzecią Itajowi z Gat. Wtedy Dawid oznajmił żołnierzom, że on również osobiście wyruszy z nimi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podzielił ich na trzy części: [pierwszą] z trzech [części przydzielił] Joabowi, drugą Abiszajowi, synowi Cerui, bratu Joaba, trzecią Ittajowi Getejczykowi. I rzekł król do ludu: - I ja także wyruszę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Давид третю часть народу під рукою Йоава і трету часть під рукою Авесси сина Саруї брата Йоава і трету часть під рукою Еттія Ґеттея. І сказав Давид до народу: Виходячи, вийду і я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także powierzył lud: Trzecią część pod dowództwo Joaba, trzecią część pod dowództwo Abiszaja, syna Ceruji, brata Joaba, i trzecią część pod dowództwo Itaja, Gitejczyka. Przy czym Dawid oświadczył ludowi: Postanowiłem również z wami wyruszyć.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Dawid posłał trzecią część ludu pod ręką Joaba i trzecią część pod ręką Abiszaja, syna Cerui, brata Joaba, i trzecią część pod ręką Ittaja Gittyty. Potem król rzekł do ludu: ”Ja też muszę wyruszyć z wami”.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7:16&lt;/x&gt;; &lt;x&gt;70 9:43&lt;/x&gt;; &lt;x&gt;90 11:11&lt;/x&gt;; &lt;x&gt;90 13:17&lt;/x&gt;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 dowództwo, ּ</w:t>
      </w:r>
      <w:r>
        <w:rPr>
          <w:rtl/>
        </w:rPr>
        <w:t>בְיַד־יֹואָב</w:t>
      </w:r>
      <w:r>
        <w:rPr>
          <w:rtl w:val="0"/>
        </w:rPr>
        <w:t xml:space="preserve"> , idiom: w 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2024-04-29T12:20:29Z</dcterms:modified>
</cp:coreProperties>
</file>