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 do niego: Nie będziesz ty w dniu dzisiejszym kimś, kto przynosi dobrą wieść. Zanieś (ją) innego dnia, lecz w dniu dzisiejszym nie zanoś tej wieści, dlatego że zginął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odpowiedział: Nie będziesz ty dziś zwiastunem dobrej wieści. Zanieś ją innego dnia. Dziś nie zanoś. Zginął przecież syn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mu odpowiedział: Nie byłbyś dziś zwiastunem dobrej nowiny, lecz zaniesiesz ją w innym dniu. Dziś natomiast nie zaniesiesz dobrej nowiny, gdyż zginął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rzekł Jaob: Nie byłbyś wdzięcznym posłem dzisiaj; lecz to opowiesz dnia drugiego, a dziś nie dawaj o tem znać, przeto iż syn królewski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rzekł Joab: Nie będziesz posłem tego dnia, ale dasz znać inszego; dziś nie chcę, abyś tę nowinę nosił, bo syn królewski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Joab: Nie byłbyś dziś zwiastunem dobrej wiadomości. Dobrą nowinę zaniesiesz mu innego dnia. Dziś nie zaniósłbyś dobrej nowiny, bo zginął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rzekł do niego: Nie będziesz w dniu dzisiejszym zwiastunem dobrej wieści; zaniesiesz tę wieść w innym dniu, ale w dniu dzisiejszym nie zanoś tej wieści; wszak to syn królewski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mu odpowiedział: Nie byłbyś dzisiaj zwiastunem dobrej wiadomości, ale będziesz mógł przekazać tę dobrą wiadomość w innym dniu. Dziś jednak nie zaniósłbyś dobrej wiadomości, bo zginął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Joab mu odpowiedział: „Dziś nie byłbyś zwiastunem dobrej nowiny. Pójdziesz z dobrą nowiną kiedy indziej, ale nie dziś, ponieważ chodzi o śmierć syna królewskiego”.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Joab: - Nie byłbyś ty dzisiaj zwiastunem dobrej nowiny; będziesz nim kiedy indziej. Dzień dzisiejszy nie jest dniem dobrej wieści, bo padł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Йоав: Ти не чоловік доброї вістки в цьому дні і сповістиш в іншому дні, а в цьому дні не сповістиш, томущо помер син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Joab do niego powiedział: Ty nie będziesz dzisiaj zwiastunem; innego dnia wieść przyniesiesz. Jednak dziś wieści nie przynoś, bo zginął królewski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Joab mu powiedział: ”Nie będziesz ty zwiastunem dzisiaj, ale zanieś wiadomość w innym dniu; natomiast dziś nie zanoś wiadomości, dlatego że umarł syn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2024-04-29T12:40:11Z</dcterms:modified>
</cp:coreProperties>
</file>