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powiedział jednak pewnemu Kuszycie: Idź i donieś królowi, co widziałeś. Kuszyta pokłonił się Joabowi i pobiegł.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2024-04-29T10:08:53Z</dcterms:modified>
</cp:coreProperties>
</file>