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nie ustępował: Niech się dzieje, co chce, pobiegnę. Biegnij! — ustąpił Joab. I Achimaas pobiegł drogą przez dolinę. Wyprzedził przy tym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Niech się dzieje, co chce, pobiegnę. Joab mu powiedział: Biegnij. Achimaas pobiegł więc prostszą drogą i wyprzedził Kuszego.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Bądź co bądź, pobieżę. I rzekł mu Joab: Bieżże. A tak bieżał Achimaas prostszą drogą, i uprzedził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I cóż, jeśli pobieżę? I rzekł mu: Bieżże. Bieżąc tedy Achimaas krótszą drogą, wybiegł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Niech się dzieje co chce! Pobiegnę. Joab odrzekł: Biegnij więc! Achimaas pobiegł drogą przez dolinę [Jordanu], wyprzedzając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Niech się dzieje co chce, ja pobiegnę. Więc Joab rzekł do niego: Biegnij tedy! I Achimaas pobiegł drogą w kierunku doliny nadjordańskiej i wyprzedził niewolnika murzyńskiego.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chce! Pobiegnę! Odpowiedział mu: Biegnij! I pobiegł Achimaas drogą przez dolinę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się dzieje co chce! - powtórzył Achimaas - pobiegnę!”. Joab rzekł: „Zatem biegnij!”. Pobiegł więc Achimaas szlakiem jordańskim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znowu: - Cokolwiek się stanie, pobiegnę. Odpowiedział mu [Joab]: - Biegnij. Pobiegł więc Achimaac drogą okrężną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І якщо побіжу? І сказав йому Йоав: Біжи. І Ахімаас побіг дорогою Кехара і перегнав Хусія.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Niech będzie, co chcę – pobiegnę! A Joab do niego powiedział: Tak, pobiegnij! Zatem Achimaac pobiegł drogą przez pole oraz 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”Niech się dzieje co chce, pobiegnę”. Rzekł mu więc: ”Biegnij! I Achimaac pobiegł drogą Okręgu, i w końcu 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2024-04-29T13:04:54Z</dcterms:modified>
</cp:coreProperties>
</file>