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zatem i doniósł o tym królowi. A król powiedział: Jeśli (biegnie) sam, to w ustach ma dobrą wieść. A (człowiek) ten szedł i był coraz bliżej.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2024-04-29T13:17:08Z</dcterms:modified>
</cp:coreProperties>
</file>