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18:31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wszedł Kuszyta i Kuszyta powiedział: Niech mój pan, król, pozwoli sobie oznajmić dobrą wieść, że JAHWE wymierzył ci dziś sprawiedliwość z ręki wszystkich, którzy powstali przeciw tobie!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2024-04-29T09:25:34Z</dcterms:modified>
</cp:coreProperties>
</file>