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trakcie walk) Absalom natknął się na sługi Dawida. Absalom jechał na mule, a muł wbiegł pod gałęzie wielkiego dębu tak, że głowa (Absaloma) zaczepiła o dąb i zawisł* on między niebem a ziemią, muł zaś, który był pod nim, przebiegł (dalej).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walk Absalom natknął się na wojowników Dawida. Jechał na mule, a muł wbiegł pod gałęzie rozłożystego dębu. Wtedy Absalom uwiązł głową w gałęziach drzewa i zawisł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niebem a ziemią. Muł wysunął się spod niego i pobiegł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napadł Absalom na sługi Dawidowe; a Absalom jechał na mule, i wbieżał z nim muł pod gęsty a wielki dąb, i uwięzła głowa jego na dębie, i zawisł między niebem i między ziemią; ale muł, który był pod nim, wybiegł.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napadł Absalom na sługi Dawidowe siedząc na mule. A gdy wbieżał muł pod gęsty a wielki dąb, uwięzła głowa jego na dębie. A gdy on zawisł między niebem a między ziemią, muł, na którym siedział, przebieżał.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na sługi Dawida. Jechał na mule. Muł zapuścił się pod konary wielkiego terebintu. Absalom utkwił głową w terebincie i zawisł między niebem a ziemią, a muł, który był pod nim,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przypadkowo na sługi Dawida; jechał on na mule, a muł ten wbiegł pod gęste gałęzie wielkiego dębu tak, iż jego głowa zaczepiła o dąb i zawisł między niebem a ziemią, muł zaś, na którym jechał, pocwałował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napotkał sługi Dawida. Kiedy jechał na mule, muł wbiegł pod gałęzie wielkiego terebintu. Jego głowa ugrzęzła wśród gałęzi terebintu i zawisł między niebem a ziemią, a muł, którego dosiadał,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Absalom dosiadający muła natknął się na żołnierzy Dawida. Muł zapuścił się pod konary wielkiego terebintu. Absalom zaczepił głową o gałęzie terebintu i kiedy muł, na którym jechał, popędził dalej, on zawisł między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natknął się na sługi Dawida. Jechał na mule i kiedy muł przebiegał pod dębem wielkim i rozgałęzionym, głowa Abszaloma zaplątała się w gałęziach, tak że zawisł pomiędzy niebem a ziemią, bo muł, który go niósł, pomknął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зустрівся Авессалом зі слугами Давида, і Авессалом сидів на своїм ослі, і пішов осел під віття великого дуба, і його голова завісилася в дубі, і він завис між небом і між землею, і осел пішов з під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zetknął się przypadkowo ze sługami Dawida. Mianowicie Absalom jechał na mule, a muł dostał się między rozgałęzienie wielkiego dębu, tak, że swą głową zaczepił o dąb. I gdy muł, co był pod nim, popędził dalej zawisnął między niebem,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znalazł się przed sługami Dawida. Absalom jechał na mule, a muł wszedł pod gąszcz gałęzi potężnego drzewa, tak iż on mocno uwiązł głową w tym wielkim drzewie i zawisł między niebiosami a ziemią, podczas gdy muł, który był pod nim, 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zawisł, za 4QSam a, </w:t>
      </w:r>
      <w:r>
        <w:rPr>
          <w:rtl/>
        </w:rPr>
        <w:t>ויתל</w:t>
      </w:r>
      <w:r>
        <w:rPr>
          <w:rtl w:val="0"/>
        </w:rPr>
        <w:t xml:space="preserve"> ; wg MT: został umieszczony, </w:t>
      </w:r>
      <w:r>
        <w:rPr>
          <w:rtl/>
        </w:rPr>
        <w:t>וַּיֻּתַן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2024-04-29T13:39:33Z</dcterms:modified>
</cp:coreProperties>
</file>