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odpowiedział królowi: Niech zabiera wszystko po tym, jak mój pan, król, dotarł w pokoju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na to: Teraz, gdy mój pan, król, przybył bezpiecznie z powrotem, niech Syba bierze sobie nawet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powiedział do króla: Niech nawet weźmie wszystko, skoro mój pan, król, wrócił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Mefiboset rzekł do króla: I wszystko niech weźmie, gdy się tylko wrócił król, pan mój, w pokoju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Mifiboset królowi: I wszytko niech weźmie, ponieważ się wrócił pan mój, król, w pokoju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powiedział do króla: Niechby nawet wszystko zabrał! Dobrze, że pan mój, król, powrócił szczęśliwie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Mefiboszet odpowiedział królowi: Niechby i wszystko zabrał, skoro tylko mój pan, król, szczęśliwie powraca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odpowiedział: Po co więc jeszcze to mówisz? Rozkazuję, byście ty i Siba podzielili się polem.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„Po co mnożyć słowa? Oto co postanowiłem: Ty i Siba podzielicie się posiadłością”.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Po co masz jeszcze mówić? Postanowiłem: ty i Ciba macie podzielić pole [pomiędzy siebie].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цар. Навіщо ще говориш твої слова? Я сказав: Ти і Сіва поділите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mu odpowiedział: Czemu jeszcze mi mówisz tak dużo? Postanowiłem: Ty i Cyba podzielicie się polem!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odrzekł królowi: ”Niech weźmie nawet całe, skoro mój pan, król, przyszedł w pokoju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2024-05-29T18:14:17Z</dcterms:modified>
</cp:coreProperties>
</file>