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6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Abner powiedział do Joaba: Niech powstaną młodzi wojownicy* i poharcują sobie przed nami. A Joab odpowiedział: Niech powstaną!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Abner zawołał do Joaba: Niech wystąpią młodzi wojownicy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powalczą sobie przed nami! Niech tak będzie! — odpowiedział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Abner zawołał do Joaba: Niech teraz wstaną młodzieńcy i niech się bawią przed nami. I Joab odpowiedział: Niech wstaną.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Abner do Joaba: Niech teraz wstaną młodzieńcy, a poigrają przed nami. I rzekł Joab: Niech wstaną.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Abner do Joaba: Niech wstaną młodzieńcy a poigrają przed nami. I odpowiedział Joab: Niech wstaną.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zawołał do Joaba: A może wystąpią młodzieńcy i dadzą nam pokaz walki? Joab rzekł: Niech wystąpią!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zawołał na Joaba: Niech wystąpią harcownicy i poharcują przed nami. A Joab odpowiedział: Niech wystąpią!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zawołał do Joaba: Pozwól, niech wystąpią młodzieńcy i dadzą nam pokaz walki! A Joab odpowiedział: Niech wystąpią!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zawołał w kierunku Joaba: „Niech wystąpią młodzi żołnierze i popiszą się walką przed nami!”. Joab odpowiedział: „Dobrze, niech wystąpią!”.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Abner do Joaba: - Niech wystąpią młodzi wojownicy i niech walczą w naszej obecności! Joab odpowiedział: - Niech wystąpią!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Авеннир до Йоава: Хай встануть же слуги і хай поборяться перед нами. І сказав Йоав: Хай встануть.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Abner zawołał do Joaba: Niech wystąpią młodzieńcy i poigrają przed nami! A Joab odpowiedział: Niech wystąpią!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Abner rzekł do Joaba: ”Niechaj wstaną młodzieńcy i niech przed nami stoczą walkę”. Joab powiedział na to: ”Niech wstaną”.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młodzi wojownicy, </w:t>
      </w:r>
      <w:r>
        <w:rPr>
          <w:rtl/>
        </w:rPr>
        <w:t>נְעָרִים</w:t>
      </w:r>
      <w:r>
        <w:rPr>
          <w:rtl w:val="0"/>
        </w:rPr>
        <w:t xml:space="preserve"> , określenie to w tym kont. może być świadomym umniejszeniem możliwości wojowników dla tym większego podkreślenia ich siły (&lt;x&gt;100 1:14&lt;/x&gt;L.).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2024-05-06T12:16:00Z</dcterms:modified>
</cp:coreProperties>
</file>