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0"/>
        <w:gridCol w:w="4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i ukazał się*** na skrzydłach wiatru,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wzbił się wysoko I pognał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cherubina i latał, i ukazał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jeździł na Cherubinach, i latał, i widzian jest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na Cherubimy, i latał, i puścił się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Lecąc, cwałował na cherubie, a skrzydła wiatru Go 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wzleciał, I ukazał się na skrzydłach wiatru,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wzleciał i ukazał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odleciał, uniósł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uleciał, unosił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сів на херувимах і полетів і зявився на крилах вітру.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na cherubina i nadleciał; na skrzydłach wichru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na cherubie, i przyleciał, i widziany był na skrzydłach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ukazał się, </w:t>
      </w:r>
      <w:r>
        <w:rPr>
          <w:rtl/>
        </w:rPr>
        <w:t>וַּיֵרָא</w:t>
      </w:r>
      <w:r>
        <w:rPr>
          <w:rtl w:val="0"/>
        </w:rPr>
        <w:t xml:space="preserve"> ; w &lt;x&gt;230 18:11&lt;/x&gt; : pognał, </w:t>
      </w:r>
      <w:r>
        <w:rPr>
          <w:rtl/>
        </w:rPr>
        <w:t>וַּיֵדֶא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2024-05-04T18:28:26Z</dcterms:modified>
</cp:coreProperties>
</file>