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wysoka, pochwycił mnie, wyciągnął mnie z przepotężnych wód,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2024-05-04T16:47:06Z</dcterms:modified>
</cp:coreProperties>
</file>