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Samuela 22:6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52"/>
        <w:gridCol w:w="1884"/>
        <w:gridCol w:w="56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Zacisnęły się wokół mnie powrozy Szeolu, wpadłem w sidła śmierci.*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schwytały sidła śmierci.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2024-05-04T09:19:37Z</dcterms:modified>
</cp:coreProperties>
</file>