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Achasbaja, syna Maakity, Eliam, syn Achitofela z Gilonu,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Maachatyty, Eliam, syn Achitofela Gilonity;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Machatego; Elijam, syn Achitofela Gilończyka.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Aasbaj, syna Machati, Eliam, syn Achitofelów, Gelonitczyk,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 z 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Achitofela, Gilonita,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z Maaki; Eliam, syn Achitofela,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Аліфалет син Асвіта син Маахатія, Еліяв син Ахітофеля Ґелоніта,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 Gilonity,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2024-05-05T10:05:15Z</dcterms:modified>
</cp:coreProperties>
</file>