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Czy nie zawarł ze mną wiecznego przymierza,* ułożonego we wszystkim i pewnego? Czyż całemu mojemu zwycięstwu** i całej rozkoszy nie sprawi rozkwitu?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89:29&lt;/x&gt;; &lt;x&gt;230 132:12&lt;/x&gt;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powodzeniu.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2024-05-05T14:27:51Z</dcterms:modified>
</cp:coreProperties>
</file>