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do Joaba, wodza* wojsk, który był przy nim: Obejdź wszystkie plemiona Izraela od Dan po Beer-Szebę i spiszcie lud tak, abym poznał liczbę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21:1&lt;/x&gt;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2024-04-29T04:07:10Z</dcterms:modified>
</cp:coreProperties>
</file>