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powiedział do Arawny: Nie, lecz koniecznie chcę kupić (to klepisko) od ciebie za (dużą) cenę, ponieważ nie chcę składać JAHWE, mojemu Bogu, całopaleń za darmo. W ten sposób Dawid kupił klepisko wraz z bydłem za pięćdziesiąt sykli srebra.*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powiedział do Arawny: Nie róbmy tak. Chciałbym koniecznie kupić to klepisko od ciebie za dobrą cenę. Nie chcę składać JAHWE, mojemu Bogu, całopaleń za darmo. W ten sposób Dawid kupił klepisko wraz z bydłem za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król powiedział do Arawny: Nie, ale koniecznie kupię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ciebie za pieniądze. Nie będę składać JAHWE, swojemu Bogu, całopaleń, które nic nie kosztują. Kupił więc Dawid to klepisko i woły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Arawny: Nie tak, ale raczej kupię u ciebie i zapłacę; ani będę ofiarował Panu, Bogu memu, całopalenia darmo danego. A tak kupił Dawid ono bojewisko i woły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odpowiedając król, rzekł: Nie jako ty chcesz, ale kupię u ciebie za pieniądze, a nie ofiaruję JAHWE Bogu memu całopalenia darmo danego. A tak kupił Dawid bojowisko i woły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Araunie: Nie złożę Panu, Bogu mojemu, całopaleń, które otrzymam za darmo. Kupił więc Dawid klepisko i woły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Arawny: Nie tak, ale chcę to kupić od ciebie za pieniądze; nie chcę bowiem składać Panu, Bogu mojemu, całopaleń darmowych. Toteż Dawid kupił klepisko i bydło za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Araunie: Nie! Lecz bezwarunkowo chcę je od ciebie kupić za wyznaczoną cenę! Nie złożę JAHWE, mojemu Bogu, ofiar całopalnych, które nic mnie nie kosztują. Dawid kupił więc klepisko i woły za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 Araunie: „Nie dawaj mi niczego! Chcę to uczciwie kupić od ciebie. Bo nie będę składał JAHWE, mojemu Bogu, ofiar całopalnych, które mnie nic nie kosztują”. Zapłacił więc Dawid za klepisko i za woły pięćdziesiąt srebrnych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Ornana: - Nie! Chcę je kupić od ciebie za wyznaczoną cenę, a nie ofiaruję memu Bogu Jahwe ofiar całopalnych, które nic mnie nie kosztują. Nabył więc Dawid klepisko i woły za cenę pięćdziesięciu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Орни: Ні, але тільки купуючи вкуплю в тебе за ціну Господеві Богові моєму і не принесу цілопалення безплатно. І придбав Давид тік і волів за пятдесять сиклів срібла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odpowiedział Arawnie: Nie. Chciałbym to nabyć od ciebie za zapłatę; bo nie złożę WIEKUISTEMU, mojemu Bogu, całopaleń, które dostałem za darmo. Tak Dawid nabył klepisko i cielce za pięćdziesiąt szekli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powiedział do Arawny: ”Ależ nie; raczej kupię je od ciebie za określoną cenę; i nie będę składał JAHWE, memu Bogu, ofiar całopalnych bez poniesienia kosztów”. Toteż Dawid kupił klepisko i bydło za pięćdziesiąt srebrnych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0,6 kg; w &lt;x&gt;130 21:25&lt;/x&gt;, 600 sykli złota, tj. 7,2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2024-04-29T01:47:20Z</dcterms:modified>
</cp:coreProperties>
</file>