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przeważyło wobec Joaba i wobec dowódców wojska. Wyruszył więc Joab i dowódcy wojska od króla, aby spisać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Zdanie króla przeważyło jednak nad opinią Joaba oraz dowódców wojska i Joab wraz z dowódcami wyszedł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 i dowódców wojska. Joab i dowódcy wojska wyszli więc od króla, aby policzyć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przemogło słowo królewskie Joaba i hetmany wojska. Przetoż wyszedł Joab, i hetmani wojska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przemogła mowa królewska i słowa Joabowe, i hetmanów wojska: i wyszedł Joab i hetmani żołnierzów od oblicza królewskiego, aby policzyli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królewski wziął górę nad Joabem i dowódcami wojska. Joab oddalił się wraz z dowódcami od króla, aby zliczyć ludność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przeważyło jednak wobec Joaba i wobec dowódców wojska. Wyruszył więc Joab i dowódcy wojska od króla, aby przeprowadzić spis ludności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 króla przeważył jednak słowa Joaba i dowódców wojska. Dlatego Joab i dowódcy wojska wyruszyli sprzed oblicza króla, aby dokonać przeglądu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wola królewska przemogła opór Joaba i dowódców wojska. Joab i dowódcy wojska wyszli od króla, aby dokonać spisu ludności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przeważyło jednak nad [radą] Joaba i dowódców wojska. Odszedł więc Joab i dowódcy wojska od króla by zliczyć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перемогло слово царя перед Йоавом і перед вождями сили. І вийшов Йоав і вожді сили перед царем почислити ізраїльський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 i wodzów wojska. Tak Joab odszedł sprzed oblicza króla, wraz z wodzami wojska, by przygotować obliczenie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słowo króla wzięło górę nad Joabem i dowódcami wojsk. Toteż Joab i dowódcy wojsk wyszli sprzed króla, by spisać lud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2024-04-29T05:01:34Z</dcterms:modified>
</cp:coreProperties>
</file>