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przeważyło wobec Joaba i wobec dowódców wojska. Wyruszył więc Joab i dowódcy wojska od króla, aby spisać lud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2024-04-28T21:18:59Z</dcterms:modified>
</cp:coreProperties>
</file>