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najpierw przez Jordan i rozbili się obozem w Aroer, na południe od miasta, które leży w środku doliny, w kierunku na Gad i Jazer.*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Jazer : wg klk Mss: Eliezer, </w:t>
      </w:r>
      <w:r>
        <w:rPr>
          <w:rtl/>
        </w:rPr>
        <w:t>ואליעזר</w:t>
      </w:r>
      <w:r>
        <w:rPr>
          <w:rtl w:val="0"/>
        </w:rPr>
        <w:t xml:space="preserve"> , pod. G: Ελιεζερ.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2024-04-28T18:54:33Z</dcterms:modified>
</cp:coreProperties>
</file>