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doszli do twierdzy Tyr oraz do wszystkich miast Chiwitów* i Kananejczyków, skąd udali się na południe Judy i do 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10:17&lt;/x&gt;; &lt;x&gt;10 34:2&lt;/x&gt;; &lt;x&gt;60 9:7&lt;/x&gt;; &lt;x&gt;70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2024-04-29T05:37:12Z</dcterms:modified>
</cp:coreProperties>
</file>