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obeszli całą ziemię i po dziewięciu miesiącach oraz dwudziestu dniach przybyli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2024-04-29T03:08:46Z</dcterms:modified>
</cp:coreProperties>
</file>