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mimo że jestem namaszczony na* króla, ci zaś ludzie, synowie Serui, są dla mnie za mocni.** *** Niech JAHWE odpłaci temu, kto dopuszcza się niegodziwości, stosownie do tej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wciąż jeszcze słaby, choć namaszczony na króla, a synowie Serui są za mocni dla mnie. Niech sam JAHWE odpłaci temu, kto dopuszcza się niegodziwości, stosownie do jego postępku.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jestem słaby, choć zostałem namaszczony na króla. Ci zaś ludzie, synowie Serui, są dla mnie zbyt uciążliwi. Niech JAHWE odpłaci czyniącemu zło według jego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dziś jako nowy, i dopiero pomazany król; ci zasię mężowie, synowie Sarwii, srożsi są niżli ja; niechże odda Pan czyniącemu złe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jeszcze pieszczony i pomazany król: ale ci mężowie, synowie Sarwijej, ciężcy mi są; niech odda JAHWE czyniącemu zło według złości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 czuję się jeszcze słaby, mimo że zostałem namaszczony na króla. Ci zaś mężowie, synowie Serui, są dla mnie zbyt potężni. Niechże Pan odpłaci złoczyńcom według ich niegodziwości!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dziś jeszcze słaby, chociaż jestem namaszczonym królem, ci mężowie zaś, synowie Serui, są potężniejsi ode mnie. Niechaj Pan odpłaci temu, który zło czyni,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namaszczono mnie na króla, jestem dziś słaby i ci ludzie, synowie Serui, są ode mnie silniejsi. Niech JAHWE odpłaci czyniącemu zło odpowiednio do jego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choć namaszczony na króla, czuję się dziś słaby wobec gwałtowności tych ludzi, synów Serui. Niech zatem JAHWE sam odpłaci sprawcom tej zbrodni według ich niegodziwości!”.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jednak zbyt jeszcze słaby, choć zostałem namaszczony na króla, ci zaś ludzie, synowie Cerui, są bardzo uciążliwi dla mnie. Niech więc Jahwe odpłaci czyniącemu zło według jego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 я сьогодні є родичем і ставлеником царя, а ці мужі, сини Саруї, гірші за мене. Хай віддасть Господь тому, що чинить погане, за його злобою.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jeszcze jestem bezsilny, aczkolwiek namaszczony na króla – zaś ci ludzie, synowie Ceruji są potężniejsi ode mnie. Niech WIEKUISTY odpłaci złoczyńcom według ich złości!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jestem dzisiaj słaby, chociaż namaszczony na króla, a ci mężowie, synowie Cerui, są dla mnie zbyt surowi. Oby JAHWE odpłacił czyniącemu to, co niegodziwe, stosownie do jego niegodziwości”.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słaby, mimo że jestem namaszczony na : wg G: i że ja jestem dzisiaj krewnym i wyznaczonym przez króla, καὶ ὅτι ἐγώ εἰμι σήμερον συγγενὴς καὶ καθεσταμένος ὑπὸ βασιλέως.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są dla mnie za mocni, </w:t>
      </w:r>
      <w:r>
        <w:rPr>
          <w:rtl/>
        </w:rPr>
        <w:t>מִּמֶּנִי קָׁשִים</w:t>
      </w:r>
      <w:r>
        <w:rPr>
          <w:rtl w:val="0"/>
        </w:rPr>
        <w:t xml:space="preserve"> , lub: okrutniejsi (l. mocniejsi) ode mnie.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2:31-35&lt;/x&gt;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2024-05-04T18:21:07Z</dcterms:modified>
</cp:coreProperties>
</file>