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0"/>
        <w:gridCol w:w="6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poznał, że to JAHWE ustanowił go królem nad Izraelem i że ze względu na swój lud Izraela wyniósł jego królestwo tak wysoko.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2024-05-02T14:31:04Z</dcterms:modified>
</cp:coreProperties>
</file>